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363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председателя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Правления (президент) НЕКОММЕРЧЕСКОЙ ОРГАНИЗАЦИИ «СОЮЗ ОБЩИН КОРЕННЫХ МАЛОЧИСЛЕННЫХ НАРОДОВ СЕВЕРА ХАНТЫ-МАНСИЙСКОГО АВТОНОМНОГО ОКРУГА-ЮГРЫ» (сокращенное наименование «Союз Общин»)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Шатина Олега Густавовича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Шатин О.Г.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председателем (президент)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Правления 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Безноскова д.2 к.А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Шатин О.Г.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Шатина О.Г.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председатель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правления (президент) 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Шатин </w:t>
      </w:r>
      <w:r>
        <w:rPr>
          <w:rFonts w:ascii="Times New Roman" w:eastAsia="Times New Roman" w:hAnsi="Times New Roman" w:cs="Times New Roman"/>
        </w:rPr>
        <w:t>О.Г.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3 месяца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 xml:space="preserve">, предоставив его </w:t>
      </w:r>
      <w:r>
        <w:rPr>
          <w:rFonts w:ascii="Times New Roman" w:eastAsia="Times New Roman" w:hAnsi="Times New Roman" w:cs="Times New Roman"/>
        </w:rPr>
        <w:t>02.05.2023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Шатина О.Г.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15.01.2024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, копией квитанции о приеме расчета от </w:t>
      </w:r>
      <w:r>
        <w:rPr>
          <w:rFonts w:ascii="Times New Roman" w:eastAsia="Times New Roman" w:hAnsi="Times New Roman" w:cs="Times New Roman"/>
        </w:rPr>
        <w:t>02.05.2023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Шатина О.Г.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Смягчающими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обстоятельствами являе</w:t>
      </w:r>
      <w:r>
        <w:rPr>
          <w:rFonts w:ascii="Times New Roman" w:eastAsia="Times New Roman" w:hAnsi="Times New Roman" w:cs="Times New Roman"/>
        </w:rPr>
        <w:t xml:space="preserve">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Шатин О.Г.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ПРАВЛЕНИЯ (ПРЕЗИДЕНТ) 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Шатина Олега Густавовича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ст.15.5 КоАП РФ,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21180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9">
    <w:name w:val="cat-UserDefined grp-2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708D-09A0-40B7-8DB8-AD2B7490188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